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Chapters 6, 7 &amp; 8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Boston Port closed until restitution was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strategic French stronghold, later renamed after a great British statesman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agreed to repeal the Townshend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sailed up St Lawrence River and found Quebec in 1608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required certain colonies to provide food and quarters for British troops thereby reducing cost of maintaining an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helped lead American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leader of the sons and daughters of liberty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ended French/Indian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Advocate of colonial unity at the unsuccessful Albany Congress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way to challenge taxes Bostonians dumped tea into the harbor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conflict in Europe that pitted France against Britain's ally, Frederick the Great of Prussia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reps of 12/13 colonies who met in Philly in response to the Intolerable 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colonists who were supporters of independence from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sponsored taxes for lead, glass, paper, port and 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Governor of Mass who inflamed Boston Tea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Prime minister of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claimed the Gulf of Mexico for France and named it Louisiana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British officer whose defeat gave the advantage to the French and Indians in the early phase of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non importation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ended Queen Anne's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person killed in the Boston massacre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Troop leader in French/Indian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signed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French frontier stronghold, later captured and named Pittsburgh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 6, 7 &amp; 8 Crossword</dc:title>
  <dcterms:created xsi:type="dcterms:W3CDTF">2021-10-11T03:36:51Z</dcterms:created>
  <dcterms:modified xsi:type="dcterms:W3CDTF">2021-10-11T03:36:51Z</dcterms:modified>
</cp:coreProperties>
</file>