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Character Analysis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Melinda's history teacher, he abuses his authority in the classroom to push his own ideas until David Petrakis stands up to 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art teacher, he serves as a role model for her on how to use art to express and deal with difficult emotions.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is unable to understand her situation or adequately discipline other students.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Does not accept her role as outcast and does her best to win popularity by ingratiating herself with various groups at school.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She works extra-long hours in a clothing store and is always stressed and exhausted.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Antagonist; narcissistic senior in high school who is used to getting his way, either through charm 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Melinda's lab partner; he speaks up against Mr. Neck's poor behavior as a teacher and thus serves as both a role model and friend for Melinda.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Melinda's former best friend; her relationship with Andy Evans spurs Melinda to speak 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Protagonist; spirals into a dark depression; loses her ability to speak with ease; and can express her pain only through physical acts, such as biting her lips 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Has a less demanding job than her mom and is not always as helpful around the house as he could be.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She tries her best to get her students engaged with literature and writing.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Melinda's former friends, reconnects with her through art and their shared distaste for Andy Evans.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Analysis </dc:title>
  <dcterms:created xsi:type="dcterms:W3CDTF">2021-10-11T03:37:47Z</dcterms:created>
  <dcterms:modified xsi:type="dcterms:W3CDTF">2021-10-11T03:37:47Z</dcterms:modified>
</cp:coreProperties>
</file>