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Character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sold purple cloth and was baptized by Paul (Acts 16:14-15)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entire body of people who follow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disciple and Peter were involved in healing a crippled man. (Acts 3:1-8)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man was the first Gentile (non-Jew) Christian (Acts 10:1-22)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Saul's new name (Acts 13:9)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Paul parted ways with Barnabas he started preaching with this man (Acts 15:30-40)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man was known for persecuting Christians (Acts 9:1)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brother of John; he was killed by King Herod (Acts 12:1-2)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author of the book of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believer sent for Paul concerning his faith in Christ. (Acts 24:22-26)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king of Rome (Acts 25 &amp; 26)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disciple was the son of a Jewish woman and a Greek man; he had two letters written to him by Paul (Acts 16:1-3)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disciple was stoned for his belief in Jesus (Acts 7:55-60)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man God sent to Saul after his conversion (Acts 9:10-13)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disciple brought Saul to the apostles; he also traveled with Paul on missionary journeys (Acts 9:26-27)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man was trying to put Paul in jail (Acts 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disciple baptized the Ethiopian eunuch (Acts 8:26-40)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man was a teacher who learned of Jesus from John the Baptist (Acts 18:24-28)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Jesus's apostles also known as the Rock</w:t>
            </w:r>
          </w:p>
        </w:tc>
      </w:tr>
    </w:tbl>
    <w:p>
      <w:pPr>
        <w:pStyle w:val="WordBankMedium"/>
      </w:pPr>
      <w:r>
        <w:t xml:space="preserve">   James    </w:t>
      </w:r>
      <w:r>
        <w:t xml:space="preserve">   Barnabas    </w:t>
      </w:r>
      <w:r>
        <w:t xml:space="preserve">   Church    </w:t>
      </w:r>
      <w:r>
        <w:t xml:space="preserve">   Silas    </w:t>
      </w:r>
      <w:r>
        <w:t xml:space="preserve">   Ananias    </w:t>
      </w:r>
      <w:r>
        <w:t xml:space="preserve">   Peter    </w:t>
      </w:r>
      <w:r>
        <w:t xml:space="preserve">   Lydia    </w:t>
      </w:r>
      <w:r>
        <w:t xml:space="preserve">   Saul    </w:t>
      </w:r>
      <w:r>
        <w:t xml:space="preserve">   Philip    </w:t>
      </w:r>
      <w:r>
        <w:t xml:space="preserve">   Felix    </w:t>
      </w:r>
      <w:r>
        <w:t xml:space="preserve">   John    </w:t>
      </w:r>
      <w:r>
        <w:t xml:space="preserve">   Agrippa    </w:t>
      </w:r>
      <w:r>
        <w:t xml:space="preserve">   Luke    </w:t>
      </w:r>
      <w:r>
        <w:t xml:space="preserve">   Timothy    </w:t>
      </w:r>
      <w:r>
        <w:t xml:space="preserve">   Festus    </w:t>
      </w:r>
      <w:r>
        <w:t xml:space="preserve">   Apollos    </w:t>
      </w:r>
      <w:r>
        <w:t xml:space="preserve">   Paul    </w:t>
      </w:r>
      <w:r>
        <w:t xml:space="preserve">   Stephen    </w:t>
      </w:r>
      <w:r>
        <w:t xml:space="preserve">   Cornelius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Crossword</dc:title>
  <dcterms:created xsi:type="dcterms:W3CDTF">2021-10-11T03:38:09Z</dcterms:created>
  <dcterms:modified xsi:type="dcterms:W3CDTF">2021-10-11T03:38:09Z</dcterms:modified>
</cp:coreProperties>
</file>