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Education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Truthfulness, sincerity; freedom from deceit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freedom from bias, dishonesty or injustice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care or show consideration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Demonstrating a willingness to work or act together for a common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Identification with the feelings, thoughts etc.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of developing knowledge by formal schooling or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Behavior in accord with rules of conduct; prescribed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confident of trustful 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Moral strength; essential quality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Friendly feeling; state of being considerate or helpful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Deserving of confidence or reliance on the strength of a person; reliable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of instance of being accountable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of faithfulness or allegiance to one's friend , oath or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Freedom from bigotry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character of an individual viewed as a member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Arriving, acting or happening at the times appointed; promptness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or willingness to suppress restlessness or annoyance when confronted with 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Taking serious attention to; devoting; protecting; having concern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Uncompromising adherence to right moral or ethical conduct or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Bravery; quality of mind that enables a person to face difficulty or pain without fear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empathy    </w:t>
      </w:r>
      <w:r>
        <w:t xml:space="preserve">   punctuality    </w:t>
      </w:r>
      <w:r>
        <w:t xml:space="preserve">   cooperative    </w:t>
      </w:r>
      <w:r>
        <w:t xml:space="preserve">   fairness    </w:t>
      </w:r>
      <w:r>
        <w:t xml:space="preserve">   kindness    </w:t>
      </w:r>
      <w:r>
        <w:t xml:space="preserve">   reliance    </w:t>
      </w:r>
      <w:r>
        <w:t xml:space="preserve">   citizinship    </w:t>
      </w:r>
      <w:r>
        <w:t xml:space="preserve">   Trustworthy    </w:t>
      </w:r>
      <w:r>
        <w:t xml:space="preserve">   caring    </w:t>
      </w:r>
      <w:r>
        <w:t xml:space="preserve">   tolerance    </w:t>
      </w:r>
      <w:r>
        <w:t xml:space="preserve">   Character    </w:t>
      </w:r>
      <w:r>
        <w:t xml:space="preserve">   responsibility    </w:t>
      </w:r>
      <w:r>
        <w:t xml:space="preserve">   discipline    </w:t>
      </w:r>
      <w:r>
        <w:t xml:space="preserve">   Respect    </w:t>
      </w:r>
      <w:r>
        <w:t xml:space="preserve">   honesty    </w:t>
      </w:r>
      <w:r>
        <w:t xml:space="preserve">   Courage    </w:t>
      </w:r>
      <w:r>
        <w:t xml:space="preserve">   patience    </w:t>
      </w:r>
      <w:r>
        <w:t xml:space="preserve">   intergrity    </w:t>
      </w:r>
      <w:r>
        <w:t xml:space="preserve">   loyalty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Education Vocabulary</dc:title>
  <dcterms:created xsi:type="dcterms:W3CDTF">2021-10-11T03:37:24Z</dcterms:created>
  <dcterms:modified xsi:type="dcterms:W3CDTF">2021-10-11T03:37:24Z</dcterms:modified>
</cp:coreProperties>
</file>