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Traits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Prudent    </w:t>
      </w:r>
      <w:r>
        <w:t xml:space="preserve">   Persuasive    </w:t>
      </w:r>
      <w:r>
        <w:t xml:space="preserve">   Perseverant    </w:t>
      </w:r>
      <w:r>
        <w:t xml:space="preserve">   Peaceful    </w:t>
      </w:r>
      <w:r>
        <w:t xml:space="preserve">   Patient    </w:t>
      </w:r>
      <w:r>
        <w:t xml:space="preserve">   Optimistic    </w:t>
      </w:r>
      <w:r>
        <w:t xml:space="preserve">   Observant    </w:t>
      </w:r>
      <w:r>
        <w:t xml:space="preserve">   Merciful    </w:t>
      </w:r>
      <w:r>
        <w:t xml:space="preserve">   Meek    </w:t>
      </w:r>
      <w:r>
        <w:t xml:space="preserve">   Loyal    </w:t>
      </w:r>
      <w:r>
        <w:t xml:space="preserve">   Kind    </w:t>
      </w:r>
      <w:r>
        <w:t xml:space="preserve">   Joyful    </w:t>
      </w:r>
      <w:r>
        <w:t xml:space="preserve">   Humble    </w:t>
      </w:r>
      <w:r>
        <w:t xml:space="preserve">   Honest    </w:t>
      </w:r>
      <w:r>
        <w:t xml:space="preserve">   Gentle    </w:t>
      </w:r>
      <w:r>
        <w:t xml:space="preserve">   Generous    </w:t>
      </w:r>
      <w:r>
        <w:t xml:space="preserve">   Friendly    </w:t>
      </w:r>
      <w:r>
        <w:t xml:space="preserve">   Forgiving    </w:t>
      </w:r>
      <w:r>
        <w:t xml:space="preserve">   Flexible    </w:t>
      </w:r>
      <w:r>
        <w:t xml:space="preserve">   Fearless    </w:t>
      </w:r>
      <w:r>
        <w:t xml:space="preserve">   Faithful    </w:t>
      </w:r>
      <w:r>
        <w:t xml:space="preserve">   Fair    </w:t>
      </w:r>
      <w:r>
        <w:t xml:space="preserve">   Equitable    </w:t>
      </w:r>
      <w:r>
        <w:t xml:space="preserve">   Efficient    </w:t>
      </w:r>
      <w:r>
        <w:t xml:space="preserve">   Discreet    </w:t>
      </w:r>
      <w:r>
        <w:t xml:space="preserve">   Discerning    </w:t>
      </w:r>
      <w:r>
        <w:t xml:space="preserve">   Diligent    </w:t>
      </w:r>
      <w:r>
        <w:t xml:space="preserve">   Determined    </w:t>
      </w:r>
      <w:r>
        <w:t xml:space="preserve">   Dependable    </w:t>
      </w:r>
      <w:r>
        <w:t xml:space="preserve">   Deferent    </w:t>
      </w:r>
      <w:r>
        <w:t xml:space="preserve">   Decisive    </w:t>
      </w:r>
      <w:r>
        <w:t xml:space="preserve">   Creative    </w:t>
      </w:r>
      <w:r>
        <w:t xml:space="preserve">   Courageous    </w:t>
      </w:r>
      <w:r>
        <w:t xml:space="preserve">   Cooperative    </w:t>
      </w:r>
      <w:r>
        <w:t xml:space="preserve">   Content    </w:t>
      </w:r>
      <w:r>
        <w:t xml:space="preserve">   Consistent    </w:t>
      </w:r>
      <w:r>
        <w:t xml:space="preserve">   Considerate    </w:t>
      </w:r>
      <w:r>
        <w:t xml:space="preserve">   Confident    </w:t>
      </w:r>
      <w:r>
        <w:t xml:space="preserve">   Concerned    </w:t>
      </w:r>
      <w:r>
        <w:t xml:space="preserve">   Compassionate    </w:t>
      </w:r>
      <w:r>
        <w:t xml:space="preserve">   Committed    </w:t>
      </w:r>
      <w:r>
        <w:t xml:space="preserve">   Available    </w:t>
      </w:r>
      <w:r>
        <w:t xml:space="preserve">   Attentive    </w:t>
      </w:r>
      <w:r>
        <w:t xml:space="preserve">   Appreciative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Traits</dc:title>
  <dcterms:created xsi:type="dcterms:W3CDTF">2021-10-11T03:37:03Z</dcterms:created>
  <dcterms:modified xsi:type="dcterms:W3CDTF">2021-10-11T03:37:03Z</dcterms:modified>
</cp:coreProperties>
</file>