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Character Traits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a willingness to do with a happy heart what I am told?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an ability to do the right thing even when I don't feel like 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a choice to love those who have been unkind to 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are kind actions, words, and smiles that show others how special they are?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an ability to keep on working even when it is hard to do so?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are acts of tenderness and love I give to those who are hurting?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a promise in my heart to be a true friend at all times?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a strong belief in my heart that God will always do what He says?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an ability to finish everything that others ask me to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truthfulness in everything I think, say, and do?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an attitude of respect and honor for God?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a quietness in my heart because Jesus is with me and has forgiven my sins?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a strong belief that God will help me do all the things I need to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purity in my heart in everything I think, say, and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an ability to plan my work and do it neatly?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an attitude in my heart than I am not better than other people?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a thankfulness in my heart that I always share with God and others?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are loving acts of service and courtesy I give to others?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an ability to do what needs to be done without being told?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a happiness in my heart because I am in fellowship with God?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Traits</dc:title>
  <dcterms:created xsi:type="dcterms:W3CDTF">2021-10-11T03:39:22Z</dcterms:created>
  <dcterms:modified xsi:type="dcterms:W3CDTF">2021-10-11T03:39:22Z</dcterms:modified>
</cp:coreProperties>
</file>