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anxious    </w:t>
      </w:r>
      <w:r>
        <w:t xml:space="preserve">   foolish    </w:t>
      </w:r>
      <w:r>
        <w:t xml:space="preserve">   insecure    </w:t>
      </w:r>
      <w:r>
        <w:t xml:space="preserve">   weak    </w:t>
      </w:r>
      <w:r>
        <w:t xml:space="preserve">   gentle    </w:t>
      </w:r>
      <w:r>
        <w:t xml:space="preserve">   troublemaker    </w:t>
      </w:r>
      <w:r>
        <w:t xml:space="preserve">   critical    </w:t>
      </w:r>
      <w:r>
        <w:t xml:space="preserve">   hateful    </w:t>
      </w:r>
      <w:r>
        <w:t xml:space="preserve">   selfish    </w:t>
      </w:r>
      <w:r>
        <w:t xml:space="preserve">   rude    </w:t>
      </w:r>
      <w:r>
        <w:t xml:space="preserve">   demanding    </w:t>
      </w:r>
      <w:r>
        <w:t xml:space="preserve">   lazy    </w:t>
      </w:r>
      <w:r>
        <w:t xml:space="preserve">   shy    </w:t>
      </w:r>
      <w:r>
        <w:t xml:space="preserve">   thankful    </w:t>
      </w:r>
      <w:r>
        <w:t xml:space="preserve">   honest    </w:t>
      </w:r>
      <w:r>
        <w:t xml:space="preserve">   trusting    </w:t>
      </w:r>
      <w:r>
        <w:t xml:space="preserve">   loving    </w:t>
      </w:r>
      <w:r>
        <w:t xml:space="preserve">   serious    </w:t>
      </w:r>
      <w:r>
        <w:t xml:space="preserve">   cooperative    </w:t>
      </w:r>
      <w:r>
        <w:t xml:space="preserve">   responsible    </w:t>
      </w:r>
      <w:r>
        <w:t xml:space="preserve">   respectful    </w:t>
      </w:r>
      <w:r>
        <w:t xml:space="preserve">   thoughtful    </w:t>
      </w:r>
      <w:r>
        <w:t xml:space="preserve">   respected    </w:t>
      </w:r>
      <w:r>
        <w:t xml:space="preserve">   intelligent    </w:t>
      </w:r>
      <w:r>
        <w:t xml:space="preserve">   loyal    </w:t>
      </w:r>
      <w:r>
        <w:t xml:space="preserve">   independent    </w:t>
      </w:r>
      <w:r>
        <w:t xml:space="preserve">   confident    </w:t>
      </w:r>
      <w:r>
        <w:t xml:space="preserve">   faithful    </w:t>
      </w:r>
      <w:r>
        <w:t xml:space="preserve">   powerful    </w:t>
      </w:r>
      <w:r>
        <w:t xml:space="preserve">   generous    </w:t>
      </w:r>
      <w:r>
        <w:t xml:space="preserve">   cheerful    </w:t>
      </w:r>
      <w:r>
        <w:t xml:space="preserve">   funny    </w:t>
      </w:r>
      <w:r>
        <w:t xml:space="preserve">   adventurous    </w:t>
      </w:r>
      <w:r>
        <w:t xml:space="preserve">   curious    </w:t>
      </w:r>
      <w:r>
        <w:t xml:space="preserve">   daring    </w:t>
      </w:r>
      <w:r>
        <w:t xml:space="preserve">   friendly    </w:t>
      </w:r>
      <w:r>
        <w:t xml:space="preserve">   dreamer    </w:t>
      </w:r>
      <w:r>
        <w:t xml:space="preserve">   creative    </w:t>
      </w:r>
      <w:r>
        <w:t xml:space="preserve">   playful    </w:t>
      </w:r>
      <w:r>
        <w:t xml:space="preserve">   energetic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Traits</dc:title>
  <dcterms:created xsi:type="dcterms:W3CDTF">2021-10-11T03:40:05Z</dcterms:created>
  <dcterms:modified xsi:type="dcterms:W3CDTF">2021-10-11T03:40:05Z</dcterms:modified>
</cp:coreProperties>
</file>