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Traits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 parents are very _ that he past his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was excited 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does not 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brave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WOULD NOT SHARE HIS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went on a pl-sant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helped others before himself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was very h-ful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understands everything his friend tells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big word for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word for 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was very calm during the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for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just dumped his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split all the sweets so he was being 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Traits</dc:title>
  <dcterms:created xsi:type="dcterms:W3CDTF">2021-10-21T03:30:40Z</dcterms:created>
  <dcterms:modified xsi:type="dcterms:W3CDTF">2021-10-21T03:30:40Z</dcterms:modified>
</cp:coreProperties>
</file>