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Character Traits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Considerate    </w:t>
      </w:r>
      <w:r>
        <w:t xml:space="preserve">   Courageous    </w:t>
      </w:r>
      <w:r>
        <w:t xml:space="preserve">   Disloyal    </w:t>
      </w:r>
      <w:r>
        <w:t xml:space="preserve">   Enthusiastic    </w:t>
      </w:r>
      <w:r>
        <w:t xml:space="preserve">   Fair    </w:t>
      </w:r>
      <w:r>
        <w:t xml:space="preserve">   Gentle    </w:t>
      </w:r>
      <w:r>
        <w:t xml:space="preserve">   Helpful    </w:t>
      </w:r>
      <w:r>
        <w:t xml:space="preserve">   Honest    </w:t>
      </w:r>
      <w:r>
        <w:t xml:space="preserve">   Humble    </w:t>
      </w:r>
      <w:r>
        <w:t xml:space="preserve">   Humorous    </w:t>
      </w:r>
      <w:r>
        <w:t xml:space="preserve">   Pleasant    </w:t>
      </w:r>
      <w:r>
        <w:t xml:space="preserve">   Polite    </w:t>
      </w:r>
      <w:r>
        <w:t xml:space="preserve">   Proud    </w:t>
      </w:r>
      <w:r>
        <w:t xml:space="preserve">   Selfish    </w:t>
      </w:r>
      <w:r>
        <w:t xml:space="preserve">   Spiteful    </w:t>
      </w:r>
      <w:r>
        <w:t xml:space="preserve">   Understanding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Traits</dc:title>
  <dcterms:created xsi:type="dcterms:W3CDTF">2021-10-21T03:39:47Z</dcterms:created>
  <dcterms:modified xsi:type="dcterms:W3CDTF">2021-10-21T03:39:47Z</dcterms:modified>
</cp:coreProperties>
</file>