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Traits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showing willingness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humorous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unpleasantly 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takes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wanting something very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being courangeous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unsettling in a unpleasant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able to obey,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getting what you want all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wanting your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domineering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comforting and easy to be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someone easy to be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showing no mercy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appreciation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quick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giving someone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giving sufficient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envy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who isn't afraid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fearing nothing, confident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feeling uncertain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charitable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able to work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eager to know or learn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showing a desire to succeed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much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being competent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noisy and disorderly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filled with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some who sees the upsides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immoral or malevolent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Traits Crossword Puzzle</dc:title>
  <dcterms:created xsi:type="dcterms:W3CDTF">2021-10-11T03:37:06Z</dcterms:created>
  <dcterms:modified xsi:type="dcterms:W3CDTF">2021-10-11T03:37:06Z</dcterms:modified>
</cp:coreProperties>
</file>