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truthfulness    </w:t>
      </w:r>
      <w:r>
        <w:t xml:space="preserve">   reliability    </w:t>
      </w:r>
      <w:r>
        <w:t xml:space="preserve">   honesty    </w:t>
      </w:r>
      <w:r>
        <w:t xml:space="preserve">   courtesy    </w:t>
      </w:r>
      <w:r>
        <w:t xml:space="preserve">   tolerance    </w:t>
      </w:r>
      <w:r>
        <w:t xml:space="preserve">   perseverance    </w:t>
      </w:r>
      <w:r>
        <w:t xml:space="preserve">   friendliness    </w:t>
      </w:r>
      <w:r>
        <w:t xml:space="preserve">   compassion    </w:t>
      </w:r>
      <w:r>
        <w:t xml:space="preserve">   sportsmanship    </w:t>
      </w:r>
      <w:r>
        <w:t xml:space="preserve">   patience    </w:t>
      </w:r>
      <w:r>
        <w:t xml:space="preserve">   determination    </w:t>
      </w:r>
      <w:r>
        <w:t xml:space="preserve">   citizenship    </w:t>
      </w:r>
      <w:r>
        <w:t xml:space="preserve">   discipline    </w:t>
      </w:r>
      <w:r>
        <w:t xml:space="preserve">   manners    </w:t>
      </w:r>
      <w:r>
        <w:t xml:space="preserve">   dependability    </w:t>
      </w:r>
      <w:r>
        <w:t xml:space="preserve">   behavior    </w:t>
      </w:r>
      <w:r>
        <w:t xml:space="preserve">   responsibility    </w:t>
      </w:r>
      <w:r>
        <w:t xml:space="preserve">   kindness    </w:t>
      </w:r>
      <w:r>
        <w:t xml:space="preserve">   confidence    </w:t>
      </w:r>
      <w:r>
        <w:t xml:space="preserve">   accountability    </w:t>
      </w:r>
      <w:r>
        <w:t xml:space="preserve">   trustworthiness    </w:t>
      </w:r>
      <w:r>
        <w:t xml:space="preserve">   respect    </w:t>
      </w:r>
      <w:r>
        <w:t xml:space="preserve">   integrity    </w:t>
      </w:r>
      <w:r>
        <w:t xml:space="preserve">   conduct    </w:t>
      </w:r>
      <w:r>
        <w:t xml:space="preserve">   acceptance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</dc:title>
  <dcterms:created xsi:type="dcterms:W3CDTF">2021-10-11T03:38:30Z</dcterms:created>
  <dcterms:modified xsi:type="dcterms:W3CDTF">2021-10-11T03:38:30Z</dcterms:modified>
</cp:coreProperties>
</file>