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Character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Alexsander    </w:t>
      </w:r>
      <w:r>
        <w:t xml:space="preserve">   Alina    </w:t>
      </w:r>
      <w:r>
        <w:t xml:space="preserve">   Baghra    </w:t>
      </w:r>
      <w:r>
        <w:t xml:space="preserve">   Fedyor    </w:t>
      </w:r>
      <w:r>
        <w:t xml:space="preserve">   Genya    </w:t>
      </w:r>
      <w:r>
        <w:t xml:space="preserve">   Ilya    </w:t>
      </w:r>
      <w:r>
        <w:t xml:space="preserve">   Inej    </w:t>
      </w:r>
      <w:r>
        <w:t xml:space="preserve">   Jesper    </w:t>
      </w:r>
      <w:r>
        <w:t xml:space="preserve">   Kaz    </w:t>
      </w:r>
      <w:r>
        <w:t xml:space="preserve">   Malyen    </w:t>
      </w:r>
      <w:r>
        <w:t xml:space="preserve">   Matthias    </w:t>
      </w:r>
      <w:r>
        <w:t xml:space="preserve">   Nikolai    </w:t>
      </w:r>
      <w:r>
        <w:t xml:space="preserve">   Nina    </w:t>
      </w:r>
      <w:r>
        <w:t xml:space="preserve">   Wylan    </w:t>
      </w:r>
      <w:r>
        <w:t xml:space="preserve">   Zoya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Word Search</dc:title>
  <dcterms:created xsi:type="dcterms:W3CDTF">2021-10-11T03:40:01Z</dcterms:created>
  <dcterms:modified xsi:type="dcterms:W3CDTF">2021-10-11T03:40:01Z</dcterms:modified>
</cp:coreProperties>
</file>