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 names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Aunt Polly    </w:t>
      </w:r>
      <w:r>
        <w:t xml:space="preserve">   Wilks    </w:t>
      </w:r>
      <w:r>
        <w:t xml:space="preserve">   Grangerfords    </w:t>
      </w:r>
      <w:r>
        <w:t xml:space="preserve">   Uncle Silas    </w:t>
      </w:r>
      <w:r>
        <w:t xml:space="preserve">   Judge Thatcher    </w:t>
      </w:r>
      <w:r>
        <w:t xml:space="preserve">   Widow Douglas    </w:t>
      </w:r>
      <w:r>
        <w:t xml:space="preserve">   Aunt Sally    </w:t>
      </w:r>
      <w:r>
        <w:t xml:space="preserve">   pap    </w:t>
      </w:r>
      <w:r>
        <w:t xml:space="preserve">   MIss Watson    </w:t>
      </w:r>
      <w:r>
        <w:t xml:space="preserve">   Huckleberry FInn    </w:t>
      </w:r>
      <w:r>
        <w:t xml:space="preserve">   tom    </w:t>
      </w:r>
      <w:r>
        <w:t xml:space="preserve">   pope    </w:t>
      </w:r>
      <w:r>
        <w:t xml:space="preserve">   jim    </w:t>
      </w:r>
      <w:r>
        <w:t xml:space="preserve">   duke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names </dc:title>
  <dcterms:created xsi:type="dcterms:W3CDTF">2021-10-11T03:36:58Z</dcterms:created>
  <dcterms:modified xsi:type="dcterms:W3CDTF">2021-10-11T03:36:58Z</dcterms:modified>
</cp:coreProperties>
</file>