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Characteristics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by which glucose is broken down into smaller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macromolecule that doesn't dissovle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Stiff structure outside the cell membrane that protects cell from attack of viruses and any other harmful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chain of ammino acid molecules.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smallest unit of all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macromolecule that forms when long chains of nucleotides molecules join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Reaction that eukaryotes and prokaryote cells can use to obtain energy when oxygen levels are 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Membrane-bound organelle that uses light energy and make glucose from water and carbn dioxide in the process of photosythesis.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Substance that forms when many small molecules join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fexlable covering surrounding the cell to protect the inside of the cell from the environment outside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Movement of substances through a cell membrane using the cell's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Process during which a cell takes in a substance by surrounding it with the cell membrane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a eukaryotic cell that directs cell activity and contains genetic info stored in 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of substances through a cell membrane without using the cells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Series of chemical reactions that convert light energy, water and carbon dioxide into food energy glucose and give off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Liquid part of a cell inside the cell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has all the charcateristics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Network of thread like protiens joined together that gives cells their shape and helps them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living thing made up of two or more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macromolecule made up of one or more sugar molecules.  This is the body's main source of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by which cell's vesicals release their contents outside the cell.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Theory that states: All living things are made up one or more cells; Cells are the smallest unit of life; All new cells come from preexisting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Movement of substances from an area of lower concentration.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living thing made up of only one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Membrane-surrounded component of a eukaryotic cell with a specialized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organisms ability to maintain steady internal conditions when outside conditions change.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Life</dc:title>
  <dcterms:created xsi:type="dcterms:W3CDTF">2021-10-11T03:37:18Z</dcterms:created>
  <dcterms:modified xsi:type="dcterms:W3CDTF">2021-10-11T03:37:18Z</dcterms:modified>
</cp:coreProperties>
</file>