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Characteristics of Life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organism's ability to maintain steady internal conditions when outside conditions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joining many small molecules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Living things that are made from two or more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Stiff structure outside the cell membrane that protects a cell from attack by  viruses and other harmful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Reaction that eukaryotic and prokaryotic cells can use to obtain energy from food when oxygen levels are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macromolecule that does not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Macromolecules that form when long chains of molecules called nucleotides join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Membrane surrounded component of a eukaryotic cell with a specialized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smallest unit of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Process by which glucose is broken down into smaller molecules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Things that have all the characteristics of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a eukaryotic cell that directs cell activity and contains genetic info stored in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Network of threadlike proteins joined together that gives a cell it's shape and helps it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Series of chemical reactions that convert light energy, water, and carbon dioxide into the food energy molecule glucose and give off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Movement of substances from an area of higher concentration to an area of lower concentration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Movement of substance through a cell membrane without using the cell's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during which a cell takes in a substance by surrounding it with the cell membrane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Series of chemical reactions that convert the energy in food molecules into a usable form of energy called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movement of substances through a cell membrane using the cell's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living things are made of one or more cells, the cell is the smallest unit of life, and all new cells come from preexisting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during which a cell's vesicles release their contents outside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Flexible covering that protects the inside of a cell from the environment outside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chains of amino acid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Living things that are made of only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Liquid part of a cell inside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Membrane-bound organelle that uses light energy and males glucose from water and carbon dioxide in the process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sugar molecule, two sugar molecules, or a long chain of sugar molecules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 Crossword</dc:title>
  <dcterms:created xsi:type="dcterms:W3CDTF">2021-10-11T03:37:28Z</dcterms:created>
  <dcterms:modified xsi:type="dcterms:W3CDTF">2021-10-11T03:37:28Z</dcterms:modified>
</cp:coreProperties>
</file>