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Characteristics of an entrepreneur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skilled    </w:t>
      </w:r>
      <w:r>
        <w:t xml:space="preserve">   believe    </w:t>
      </w:r>
      <w:r>
        <w:t xml:space="preserve">   dedicated    </w:t>
      </w:r>
      <w:r>
        <w:t xml:space="preserve">   hardworking    </w:t>
      </w:r>
      <w:r>
        <w:t xml:space="preserve">   unstoppable    </w:t>
      </w:r>
      <w:r>
        <w:t xml:space="preserve">   patient    </w:t>
      </w:r>
      <w:r>
        <w:t xml:space="preserve">   focused    </w:t>
      </w:r>
      <w:r>
        <w:t xml:space="preserve">   risk    </w:t>
      </w:r>
      <w:r>
        <w:t xml:space="preserve">   passionate    </w:t>
      </w:r>
      <w:r>
        <w:t xml:space="preserve">   independent    </w:t>
      </w:r>
      <w:r>
        <w:t xml:space="preserve">   driven    </w:t>
      </w:r>
      <w:r>
        <w:t xml:space="preserve">   persistent    </w:t>
      </w:r>
      <w:r>
        <w:t xml:space="preserve">   creative    </w:t>
      </w:r>
      <w:r>
        <w:t xml:space="preserve">   motivated    </w:t>
      </w:r>
      <w:r>
        <w:t xml:space="preserve">   entrepreneur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an entrepreneur</dc:title>
  <dcterms:created xsi:type="dcterms:W3CDTF">2021-10-11T03:37:20Z</dcterms:created>
  <dcterms:modified xsi:type="dcterms:W3CDTF">2021-10-11T03:37:20Z</dcterms:modified>
</cp:coreProperties>
</file>