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Characters From 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Albus Dumbledore    </w:t>
      </w:r>
      <w:r>
        <w:t xml:space="preserve">   Bellatrix Lestrange    </w:t>
      </w:r>
      <w:r>
        <w:t xml:space="preserve">   Dobby    </w:t>
      </w:r>
      <w:r>
        <w:t xml:space="preserve">   Dolores Umbridge    </w:t>
      </w:r>
      <w:r>
        <w:t xml:space="preserve">   Draco Malfoy    </w:t>
      </w:r>
      <w:r>
        <w:t xml:space="preserve">   Ginny Weasley    </w:t>
      </w:r>
      <w:r>
        <w:t xml:space="preserve">   Harry Potter    </w:t>
      </w:r>
      <w:r>
        <w:t xml:space="preserve">   Hermione Granger    </w:t>
      </w:r>
      <w:r>
        <w:t xml:space="preserve">   Lord Voldemort    </w:t>
      </w:r>
      <w:r>
        <w:t xml:space="preserve">   Luna Lovegood    </w:t>
      </w:r>
      <w:r>
        <w:t xml:space="preserve">   Minerve McGonagall    </w:t>
      </w:r>
      <w:r>
        <w:t xml:space="preserve">   Nymphadore Torks    </w:t>
      </w:r>
      <w:r>
        <w:t xml:space="preserve">   Remus Lupin    </w:t>
      </w:r>
      <w:r>
        <w:t xml:space="preserve">   Ron Weasley    </w:t>
      </w:r>
      <w:r>
        <w:t xml:space="preserve">   Rubeus Hagrid    </w:t>
      </w:r>
      <w:r>
        <w:t xml:space="preserve">   Severus Snape    </w:t>
      </w:r>
      <w:r>
        <w:t xml:space="preserve">   Sirius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 From Harry Potter</dc:title>
  <dcterms:created xsi:type="dcterms:W3CDTF">2021-10-11T03:38:31Z</dcterms:created>
  <dcterms:modified xsi:type="dcterms:W3CDTF">2021-10-11T03:38:31Z</dcterms:modified>
</cp:coreProperties>
</file>