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Hobbit who pledges his fealty to Denethor; usually with Merry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Arwen's father and the ruler of Rivendell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master of the ring; the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obseesed with the ring the moment he laid eyes on it; was once know as Smeagol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Theoden's nephew and the leader of the riders of Rohan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Hobbit members of the fellowship; helped Eowyn slay the witch-king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Frodo's best friend; literally carries Frodo up to Mount Doom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Theoden's niece and kills the witch-king along with Merry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spider like creature that harms Frodo when he and Sam entered her lair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elf member of the 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ring-bearer and protagonist of the trilogy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leader of the Ents that defeat Saruman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ax-wileding warrior dwarf from the fellowship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wizard that transformed form a gray wizard into a white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Boromir's younger brother and later falls in love with Eowyn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victim of desire for the ring and is killed in battle while protecting Merry and Pippin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heir to the throne of Gondor; also know as Strider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elf queen known as the Lady of the Woods; gives the fellowship important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wizard that is tempted by evil and is allied with Sauron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king of Rohan and Eowyn and Eomer's uncle; killed by the witch-king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female elf that chooses to live a mortal life with the one she loves rather than an immortal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Hobbit who possesses the ring at the beginning of the trilogy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</dc:title>
  <dcterms:created xsi:type="dcterms:W3CDTF">2021-10-11T03:37:53Z</dcterms:created>
  <dcterms:modified xsi:type="dcterms:W3CDTF">2021-10-11T03:37:53Z</dcterms:modified>
</cp:coreProperties>
</file>