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Characters in Winn Dixie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Medium"/>
      </w:pPr>
      <w:r>
        <w:t xml:space="preserve">   Amanda    </w:t>
      </w:r>
      <w:r>
        <w:t xml:space="preserve">   Sweetie Pie    </w:t>
      </w:r>
      <w:r>
        <w:t xml:space="preserve">   Dunlap    </w:t>
      </w:r>
      <w:r>
        <w:t xml:space="preserve">   Miss Franny    </w:t>
      </w:r>
      <w:r>
        <w:t xml:space="preserve">   Stevie    </w:t>
      </w:r>
      <w:r>
        <w:t xml:space="preserve">   Gloria Dump    </w:t>
      </w:r>
      <w:r>
        <w:t xml:space="preserve">   Preacher    </w:t>
      </w:r>
      <w:r>
        <w:t xml:space="preserve">   Otis    </w:t>
      </w:r>
      <w:r>
        <w:t xml:space="preserve">   Opal    </w:t>
      </w:r>
      <w:r>
        <w:t xml:space="preserve">   Winn Dixie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Characters in Winn Dixie</dc:title>
  <dcterms:created xsi:type="dcterms:W3CDTF">2021-10-11T03:38:09Z</dcterms:created>
  <dcterms:modified xsi:type="dcterms:W3CDTF">2021-10-11T03:38:09Z</dcterms:modified>
</cp:coreProperties>
</file>