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Characters &amp; their foils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Penny    </w:t>
      </w:r>
      <w:r>
        <w:t xml:space="preserve">   Sheldon Cooper    </w:t>
      </w:r>
      <w:r>
        <w:t xml:space="preserve">   Regina George    </w:t>
      </w:r>
      <w:r>
        <w:t xml:space="preserve">   Cady Heron    </w:t>
      </w:r>
      <w:r>
        <w:t xml:space="preserve">   Helena    </w:t>
      </w:r>
      <w:r>
        <w:t xml:space="preserve">   Hermia    </w:t>
      </w:r>
      <w:r>
        <w:t xml:space="preserve">   The Joker    </w:t>
      </w:r>
      <w:r>
        <w:t xml:space="preserve">   Batman    </w:t>
      </w:r>
      <w:r>
        <w:t xml:space="preserve">   Macbeth    </w:t>
      </w:r>
      <w:r>
        <w:t xml:space="preserve">   Banquo    </w:t>
      </w:r>
      <w:r>
        <w:t xml:space="preserve">   Scout    </w:t>
      </w:r>
      <w:r>
        <w:t xml:space="preserve">   Aunt Alexandra    </w:t>
      </w:r>
      <w:r>
        <w:t xml:space="preserve">   John Watson    </w:t>
      </w:r>
      <w:r>
        <w:t xml:space="preserve">   Sherlock Holmes    </w:t>
      </w:r>
      <w:r>
        <w:t xml:space="preserve">   Brutus    </w:t>
      </w:r>
      <w:r>
        <w:t xml:space="preserve">   Cassius    </w:t>
      </w:r>
      <w:r>
        <w:t xml:space="preserve">   Mr. Hyde    </w:t>
      </w:r>
      <w:r>
        <w:t xml:space="preserve">   Dr. Jekyll    </w:t>
      </w:r>
      <w:r>
        <w:t xml:space="preserve">   Harry Potter    </w:t>
      </w:r>
      <w:r>
        <w:t xml:space="preserve">   Lord Voldemort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Characters &amp; their foils</dc:title>
  <dcterms:created xsi:type="dcterms:W3CDTF">2021-10-11T03:37:28Z</dcterms:created>
  <dcterms:modified xsi:type="dcterms:W3CDTF">2021-10-11T03:37:28Z</dcterms:modified>
</cp:coreProperties>
</file>