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Charakter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unpünklich    </w:t>
      </w:r>
      <w:r>
        <w:t xml:space="preserve">   kreativ    </w:t>
      </w:r>
      <w:r>
        <w:t xml:space="preserve">   schüchtern    </w:t>
      </w:r>
      <w:r>
        <w:t xml:space="preserve">   laut    </w:t>
      </w:r>
      <w:r>
        <w:t xml:space="preserve">   intelligent    </w:t>
      </w:r>
      <w:r>
        <w:t xml:space="preserve">   launisch    </w:t>
      </w:r>
      <w:r>
        <w:t xml:space="preserve">   faul    </w:t>
      </w:r>
      <w:r>
        <w:t xml:space="preserve">   fleissig    </w:t>
      </w:r>
      <w:r>
        <w:t xml:space="preserve">   lustig    </w:t>
      </w:r>
      <w:r>
        <w:t xml:space="preserve">   musikalisch    </w:t>
      </w:r>
      <w:r>
        <w:t xml:space="preserve">   sportlich    </w:t>
      </w:r>
      <w:r>
        <w:t xml:space="preserve">   nett    </w:t>
      </w:r>
      <w:r>
        <w:t xml:space="preserve">   freundlich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</dc:title>
  <dcterms:created xsi:type="dcterms:W3CDTF">2021-10-11T03:37:47Z</dcterms:created>
  <dcterms:modified xsi:type="dcterms:W3CDTF">2021-10-11T03:37:47Z</dcterms:modified>
</cp:coreProperties>
</file>