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Charleen's Bridal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Saint Thomas    </w:t>
      </w:r>
      <w:r>
        <w:t xml:space="preserve">   Virgin Islands    </w:t>
      </w:r>
      <w:r>
        <w:t xml:space="preserve">   Wedding Cake    </w:t>
      </w:r>
      <w:r>
        <w:t xml:space="preserve">   Cake Topper    </w:t>
      </w:r>
      <w:r>
        <w:t xml:space="preserve">   Marley    </w:t>
      </w:r>
      <w:r>
        <w:t xml:space="preserve">   Scott    </w:t>
      </w:r>
      <w:r>
        <w:t xml:space="preserve">   Husband    </w:t>
      </w:r>
      <w:r>
        <w:t xml:space="preserve">   Wife    </w:t>
      </w:r>
      <w:r>
        <w:t xml:space="preserve">   Destination Wedding    </w:t>
      </w:r>
      <w:r>
        <w:t xml:space="preserve">   Tuxedo    </w:t>
      </w:r>
      <w:r>
        <w:t xml:space="preserve">   Bouquet    </w:t>
      </w:r>
      <w:r>
        <w:t xml:space="preserve">   Ceremony    </w:t>
      </w:r>
      <w:r>
        <w:t xml:space="preserve">   Married    </w:t>
      </w:r>
      <w:r>
        <w:t xml:space="preserve">   I Do    </w:t>
      </w:r>
      <w:r>
        <w:t xml:space="preserve">   Cruise    </w:t>
      </w:r>
      <w:r>
        <w:t xml:space="preserve">   Vows    </w:t>
      </w:r>
      <w:r>
        <w:t xml:space="preserve">   Groomsmen    </w:t>
      </w:r>
      <w:r>
        <w:t xml:space="preserve">   Best man    </w:t>
      </w:r>
      <w:r>
        <w:t xml:space="preserve">   Groom    </w:t>
      </w:r>
      <w:r>
        <w:t xml:space="preserve">   Honeymoon    </w:t>
      </w:r>
      <w:r>
        <w:t xml:space="preserve">   Maid of Honor    </w:t>
      </w:r>
      <w:r>
        <w:t xml:space="preserve">   Bridesmaids    </w:t>
      </w:r>
      <w:r>
        <w:t xml:space="preserve">   Wedding Dress    </w:t>
      </w:r>
      <w:r>
        <w:t xml:space="preserve">   Wedding Invitations    </w:t>
      </w:r>
      <w:r>
        <w:t xml:space="preserve">   Charleen    </w:t>
      </w:r>
      <w:r>
        <w:t xml:space="preserve">   Strickland    </w:t>
      </w:r>
      <w:r>
        <w:t xml:space="preserve">   Breedlove    </w:t>
      </w:r>
      <w:r>
        <w:t xml:space="preserve">   Tie the Knot    </w:t>
      </w:r>
      <w:r>
        <w:t xml:space="preserve">   Proposal    </w:t>
      </w:r>
      <w:r>
        <w:t xml:space="preserve">   Rings    </w:t>
      </w:r>
      <w:r>
        <w:t xml:space="preserve">   Just Married    </w:t>
      </w:r>
      <w:r>
        <w:t xml:space="preserve">   Cruise Ship    </w:t>
      </w:r>
      <w:r>
        <w:t xml:space="preserve">   Wedding    </w:t>
      </w:r>
      <w:r>
        <w:t xml:space="preserve">   Bride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Charleen's Bridal Word Search</dc:title>
  <dcterms:created xsi:type="dcterms:W3CDTF">2021-10-11T03:38:30Z</dcterms:created>
  <dcterms:modified xsi:type="dcterms:W3CDTF">2021-10-11T03:38:30Z</dcterms:modified>
</cp:coreProperties>
</file>