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Charles Darwin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wallace    </w:t>
      </w:r>
      <w:r>
        <w:t xml:space="preserve">   voyage    </w:t>
      </w:r>
      <w:r>
        <w:t xml:space="preserve">   variations    </w:t>
      </w:r>
      <w:r>
        <w:t xml:space="preserve">   tortoise    </w:t>
      </w:r>
      <w:r>
        <w:t xml:space="preserve">   theory    </w:t>
      </w:r>
      <w:r>
        <w:t xml:space="preserve">   shrewsbury    </w:t>
      </w:r>
      <w:r>
        <w:t xml:space="preserve">   research    </w:t>
      </w:r>
      <w:r>
        <w:t xml:space="preserve">   publication    </w:t>
      </w:r>
      <w:r>
        <w:t xml:space="preserve">   originofspecies    </w:t>
      </w:r>
      <w:r>
        <w:t xml:space="preserve">   naturalist    </w:t>
      </w:r>
      <w:r>
        <w:t xml:space="preserve">   natural selection    </w:t>
      </w:r>
      <w:r>
        <w:t xml:space="preserve">   lyell    </w:t>
      </w:r>
      <w:r>
        <w:t xml:space="preserve">   journal    </w:t>
      </w:r>
      <w:r>
        <w:t xml:space="preserve">   hmsbeagle    </w:t>
      </w:r>
      <w:r>
        <w:t xml:space="preserve">   galapagos    </w:t>
      </w:r>
      <w:r>
        <w:t xml:space="preserve">   fossil    </w:t>
      </w:r>
      <w:r>
        <w:t xml:space="preserve">   finch    </w:t>
      </w:r>
      <w:r>
        <w:t xml:space="preserve">   evolution    </w:t>
      </w:r>
      <w:r>
        <w:t xml:space="preserve">   england    </w:t>
      </w:r>
      <w:r>
        <w:t xml:space="preserve">   emma wedgewood    </w:t>
      </w:r>
      <w:r>
        <w:t xml:space="preserve">   edingburgh    </w:t>
      </w:r>
      <w:r>
        <w:t xml:space="preserve">   darwin    </w:t>
      </w:r>
      <w:r>
        <w:t xml:space="preserve">   creation    </w:t>
      </w:r>
      <w:r>
        <w:t xml:space="preserve">   competion    </w:t>
      </w:r>
      <w:r>
        <w:t xml:space="preserve">   charles    </w:t>
      </w:r>
      <w:r>
        <w:t xml:space="preserve">   cambridge    </w:t>
      </w:r>
      <w:r>
        <w:t xml:space="preserve">   adaptation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Darwin </dc:title>
  <dcterms:created xsi:type="dcterms:W3CDTF">2021-10-11T03:38:41Z</dcterms:created>
  <dcterms:modified xsi:type="dcterms:W3CDTF">2021-10-11T03:38:41Z</dcterms:modified>
</cp:coreProperties>
</file>