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Charles Wallaces Word Search!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charleswallace    </w:t>
      </w:r>
      <w:r>
        <w:t xml:space="preserve">   dennys    </w:t>
      </w:r>
      <w:r>
        <w:t xml:space="preserve">   echthrochi     </w:t>
      </w:r>
      <w:r>
        <w:t xml:space="preserve">   glaudior    </w:t>
      </w:r>
      <w:r>
        <w:t xml:space="preserve">   maddogbranzillo    </w:t>
      </w:r>
      <w:r>
        <w:t xml:space="preserve">   madealine lenge     </w:t>
      </w:r>
      <w:r>
        <w:t xml:space="preserve">   meg    </w:t>
      </w:r>
      <w:r>
        <w:t xml:space="preserve">   mrmurry    </w:t>
      </w:r>
      <w:r>
        <w:t xml:space="preserve">   mrpresident    </w:t>
      </w:r>
      <w:r>
        <w:t xml:space="preserve">   mrsmurry    </w:t>
      </w:r>
      <w:r>
        <w:t xml:space="preserve">   mrsokeefe    </w:t>
      </w:r>
      <w:r>
        <w:t xml:space="preserve">   patagonia    </w:t>
      </w:r>
      <w:r>
        <w:t xml:space="preserve">   sandy    </w:t>
      </w:r>
      <w:r>
        <w:t xml:space="preserve">   unicorn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 Wallaces Word Search!</dc:title>
  <dcterms:created xsi:type="dcterms:W3CDTF">2021-10-11T03:38:02Z</dcterms:created>
  <dcterms:modified xsi:type="dcterms:W3CDTF">2021-10-11T03:38:02Z</dcterms:modified>
</cp:coreProperties>
</file>