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Charlie #19 3-12-18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granddaughter    </w:t>
      </w:r>
      <w:r>
        <w:t xml:space="preserve">   sought    </w:t>
      </w:r>
      <w:r>
        <w:t xml:space="preserve">   cough    </w:t>
      </w:r>
      <w:r>
        <w:t xml:space="preserve">   ought    </w:t>
      </w:r>
      <w:r>
        <w:t xml:space="preserve">   brought    </w:t>
      </w:r>
      <w:r>
        <w:t xml:space="preserve">   taught    </w:t>
      </w:r>
      <w:r>
        <w:t xml:space="preserve">   daughter    </w:t>
      </w:r>
      <w:r>
        <w:t xml:space="preserve">   fought    </w:t>
      </w:r>
      <w:r>
        <w:t xml:space="preserve">   enough    </w:t>
      </w:r>
      <w:r>
        <w:t xml:space="preserve">   through    </w:t>
      </w:r>
      <w:r>
        <w:t xml:space="preserve">   laugh    </w:t>
      </w:r>
      <w:r>
        <w:t xml:space="preserve">   bought    </w:t>
      </w:r>
      <w:r>
        <w:t xml:space="preserve">   thought    </w:t>
      </w:r>
      <w:r>
        <w:t xml:space="preserve">   caught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 #19 3-12-18</dc:title>
  <dcterms:created xsi:type="dcterms:W3CDTF">2021-10-11T03:38:59Z</dcterms:created>
  <dcterms:modified xsi:type="dcterms:W3CDTF">2021-10-11T03:38:59Z</dcterms:modified>
</cp:coreProperties>
</file>