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Charlie Brown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Blond Haired Boy That Plays Beethoven On His 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Little Yellow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Charlie Brown's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Smart Girl With Black Hair And Round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Dirty Boy That Never Washes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Charlie Brown's Little Sister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Girl That Has Red Hair And Is A Tomboy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Depressed Boy In Yellow And Black Shirt.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Dog That Is Always On Adventures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Little Boy That Always Carries His Blue Blanket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Love With A Boy That Plays Piano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Brown Characters</dc:title>
  <dcterms:created xsi:type="dcterms:W3CDTF">2021-10-11T03:38:20Z</dcterms:created>
  <dcterms:modified xsi:type="dcterms:W3CDTF">2021-10-11T03:38:20Z</dcterms:modified>
</cp:coreProperties>
</file>