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Charlie and the Chocolate Factory</w:t>
      </w:r>
    </w:p>
    <w:p>
      <w:pPr>
        <w:pStyle w:val="Questions"/>
      </w:pPr>
      <w:r>
        <w:t xml:space="preserve">1. LCIEHRA KBETCU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KEIM EETVE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LEIOTV EUEBGREADRA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UERVAC SALT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AUSGUTUS OLOPG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ANDARPG OJE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YLLIW OKNAW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PMAOO LAPOMO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CHCOALOTE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TGAENRLISEV PPBRTSGSOEO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11. TYFROAC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LOEGDN TITECK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CINPER HRPEYROIDC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GBBAECA USPO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2021-10-11T03:39:07Z</dcterms:created>
  <dcterms:modified xsi:type="dcterms:W3CDTF">2021-10-11T03:39:07Z</dcterms:modified>
</cp:coreProperties>
</file>