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Charlie and the Chocolate Factory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Roald Dahl    </w:t>
      </w:r>
      <w:r>
        <w:t xml:space="preserve">   Oompa Loompa    </w:t>
      </w:r>
      <w:r>
        <w:t xml:space="preserve">   Grandpa Joe    </w:t>
      </w:r>
      <w:r>
        <w:t xml:space="preserve">   mike    </w:t>
      </w:r>
      <w:r>
        <w:t xml:space="preserve">   violet    </w:t>
      </w:r>
      <w:r>
        <w:t xml:space="preserve">   Golden ticket    </w:t>
      </w:r>
      <w:r>
        <w:t xml:space="preserve">   Augustus    </w:t>
      </w:r>
      <w:r>
        <w:t xml:space="preserve">   Bubblegum    </w:t>
      </w:r>
      <w:r>
        <w:t xml:space="preserve">   Veruca    </w:t>
      </w:r>
      <w:r>
        <w:t xml:space="preserve">   bucket    </w:t>
      </w:r>
      <w:r>
        <w:t xml:space="preserve">   factory    </w:t>
      </w:r>
      <w:r>
        <w:t xml:space="preserve">   chocolate    </w:t>
      </w:r>
      <w:r>
        <w:t xml:space="preserve">   Willy Wonka    </w:t>
      </w:r>
      <w:r>
        <w:t xml:space="preserve">   Charlie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and the Chocolate Factory</dc:title>
  <dcterms:created xsi:type="dcterms:W3CDTF">2021-10-11T03:39:53Z</dcterms:created>
  <dcterms:modified xsi:type="dcterms:W3CDTF">2021-10-11T03:39:53Z</dcterms:modified>
</cp:coreProperties>
</file>