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Charlie and the Chocolate Factory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Squirrels were in the Nut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Charlie eat for supper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Color of the 5 Tickets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Veruca's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chews gum all day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Receives the First golden 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Charlie's Favorite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workers in the Chocolate Factory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Received the Fourth golden 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Author of Charlie and Chocolate Factory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Receives the final golden 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Most Important Room in the Entire Factory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Color is Mr. Wonka's Tail Coat</w:t>
            </w:r>
          </w:p>
        </w:tc>
      </w:tr>
    </w:tbl>
    <w:p>
      <w:pPr>
        <w:pStyle w:val="WordBankMedium"/>
      </w:pPr>
      <w:r>
        <w:t xml:space="preserve">   Chocolate    </w:t>
      </w:r>
      <w:r>
        <w:t xml:space="preserve">   Golden    </w:t>
      </w:r>
      <w:r>
        <w:t xml:space="preserve">   Oompa Loompas    </w:t>
      </w:r>
      <w:r>
        <w:t xml:space="preserve">   Mike Teavee    </w:t>
      </w:r>
      <w:r>
        <w:t xml:space="preserve">   Agustus Gloop    </w:t>
      </w:r>
      <w:r>
        <w:t xml:space="preserve">   Charlie    </w:t>
      </w:r>
      <w:r>
        <w:t xml:space="preserve">   Plum    </w:t>
      </w:r>
      <w:r>
        <w:t xml:space="preserve">   Roald Dahl    </w:t>
      </w:r>
      <w:r>
        <w:t xml:space="preserve">   Inventing    </w:t>
      </w:r>
      <w:r>
        <w:t xml:space="preserve">   Salt    </w:t>
      </w:r>
      <w:r>
        <w:t xml:space="preserve">   One Hundred    </w:t>
      </w:r>
      <w:r>
        <w:t xml:space="preserve">   Violet    </w:t>
      </w:r>
      <w:r>
        <w:t xml:space="preserve">   Cabbage Soup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and the Chocolate Factory</dc:title>
  <dcterms:created xsi:type="dcterms:W3CDTF">2021-10-11T03:38:31Z</dcterms:created>
  <dcterms:modified xsi:type="dcterms:W3CDTF">2021-10-11T03:38:31Z</dcterms:modified>
</cp:coreProperties>
</file>