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Charlie and the Chocolate Factory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bad nut    </w:t>
      </w:r>
      <w:r>
        <w:t xml:space="preserve">   squirrel    </w:t>
      </w:r>
      <w:r>
        <w:t xml:space="preserve">   violet beauregarde    </w:t>
      </w:r>
      <w:r>
        <w:t xml:space="preserve">   augustus gloop    </w:t>
      </w:r>
      <w:r>
        <w:t xml:space="preserve">   veruca salt    </w:t>
      </w:r>
      <w:r>
        <w:t xml:space="preserve">   mike tv    </w:t>
      </w:r>
      <w:r>
        <w:t xml:space="preserve">   candies    </w:t>
      </w:r>
      <w:r>
        <w:t xml:space="preserve">   glass elevator    </w:t>
      </w:r>
      <w:r>
        <w:t xml:space="preserve">   dentist    </w:t>
      </w:r>
      <w:r>
        <w:t xml:space="preserve">   blueberry    </w:t>
      </w:r>
      <w:r>
        <w:t xml:space="preserve">   birthday    </w:t>
      </w:r>
      <w:r>
        <w:t xml:space="preserve">   wonka bars    </w:t>
      </w:r>
      <w:r>
        <w:t xml:space="preserve">   roald dahl    </w:t>
      </w:r>
      <w:r>
        <w:t xml:space="preserve">   grandpa joe    </w:t>
      </w:r>
      <w:r>
        <w:t xml:space="preserve">   prize    </w:t>
      </w:r>
      <w:r>
        <w:t xml:space="preserve">   tour    </w:t>
      </w:r>
      <w:r>
        <w:t xml:space="preserve">   fantasy    </w:t>
      </w:r>
      <w:r>
        <w:t xml:space="preserve">   sweets    </w:t>
      </w:r>
      <w:r>
        <w:t xml:space="preserve">   confectionary    </w:t>
      </w:r>
      <w:r>
        <w:t xml:space="preserve">   waterfall    </w:t>
      </w:r>
      <w:r>
        <w:t xml:space="preserve">   chewing gum    </w:t>
      </w:r>
      <w:r>
        <w:t xml:space="preserve">   chocolate    </w:t>
      </w:r>
      <w:r>
        <w:t xml:space="preserve">   oompa loompa    </w:t>
      </w:r>
      <w:r>
        <w:t xml:space="preserve">   winner    </w:t>
      </w:r>
      <w:r>
        <w:t xml:space="preserve">   golden ticket    </w:t>
      </w:r>
      <w:r>
        <w:t xml:space="preserve">   grandparents    </w:t>
      </w:r>
      <w:r>
        <w:t xml:space="preserve">   gobstopper    </w:t>
      </w:r>
      <w:r>
        <w:t xml:space="preserve">   factory    </w:t>
      </w:r>
      <w:r>
        <w:t xml:space="preserve">   willy wonka    </w:t>
      </w:r>
      <w:r>
        <w:t xml:space="preserve">   charlie bucket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and the Chocolate Factory</dc:title>
  <dcterms:created xsi:type="dcterms:W3CDTF">2021-10-11T03:38:42Z</dcterms:created>
  <dcterms:modified xsi:type="dcterms:W3CDTF">2021-10-11T03:38:42Z</dcterms:modified>
</cp:coreProperties>
</file>