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Charlie and the Chocolate Factory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Charlie and the Chocolate Factory</dc:title>
  <dcterms:created xsi:type="dcterms:W3CDTF">2022-08-05T20:18:02Z</dcterms:created>
  <dcterms:modified xsi:type="dcterms:W3CDTF">2022-08-05T20:18:02Z</dcterms:modified>
</cp:coreProperties>
</file>