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Charlie and the chocolate factory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main meal of the chewing gum?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craving did Charlie experience?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had an obbsesion with video games.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owned the factory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factory did Veruca Salt’s father 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were Willy Wonka’s secret workers?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went with Charlie to the Factory?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the First Golden Ticket founder?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Roald Dahl’s favourite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the small poor boy in the book?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5 lucky finders need to find under an ordinary chocolate bar?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Author of Charlie and the Chocolate Factory?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Willy Wonka’s notice about the golden ticket published?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According to Grandpa Goerge there were no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Verucas last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claimed she had the world title in chewing gum.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Why did Charlie only get one present for his Birthday?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Roald Dahl born?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and the chocolate factory</dc:title>
  <dcterms:created xsi:type="dcterms:W3CDTF">2021-10-11T03:39:55Z</dcterms:created>
  <dcterms:modified xsi:type="dcterms:W3CDTF">2021-10-11T03:39:55Z</dcterms:modified>
</cp:coreProperties>
</file>