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Charlie's Raven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Dirt for planting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cow’s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is a Raven?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is known for lobster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exciting experience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Stack of hay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Buddy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 serpent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Land for raising animals and crops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Black &amp; white cow</w:t>
            </w:r>
          </w:p>
        </w:tc>
      </w:tr>
    </w:tbl>
    <w:p>
      <w:pPr>
        <w:pStyle w:val="WordBankSmall"/>
      </w:pPr>
      <w:r>
        <w:t xml:space="preserve">   Maine    </w:t>
      </w:r>
      <w:r>
        <w:t xml:space="preserve">   Barn    </w:t>
      </w:r>
      <w:r>
        <w:t xml:space="preserve">   Snake    </w:t>
      </w:r>
      <w:r>
        <w:t xml:space="preserve">   Jersey    </w:t>
      </w:r>
      <w:r>
        <w:t xml:space="preserve">   Farm    </w:t>
      </w:r>
      <w:r>
        <w:t xml:space="preserve">   Adventure    </w:t>
      </w:r>
      <w:r>
        <w:t xml:space="preserve">   Soil    </w:t>
      </w:r>
      <w:r>
        <w:t xml:space="preserve">   Friend    </w:t>
      </w:r>
      <w:r>
        <w:t xml:space="preserve">   Haystack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Charlie's Raven</dc:title>
  <dcterms:created xsi:type="dcterms:W3CDTF">2021-10-11T03:39:42Z</dcterms:created>
  <dcterms:modified xsi:type="dcterms:W3CDTF">2021-10-11T03:39:42Z</dcterms:modified>
</cp:coreProperties>
</file>