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Charlie's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misbehave    </w:t>
      </w:r>
      <w:r>
        <w:t xml:space="preserve">   midnight    </w:t>
      </w:r>
      <w:r>
        <w:t xml:space="preserve">   midstream    </w:t>
      </w:r>
      <w:r>
        <w:t xml:space="preserve">   mistake    </w:t>
      </w:r>
      <w:r>
        <w:t xml:space="preserve">   misdeed    </w:t>
      </w:r>
      <w:r>
        <w:t xml:space="preserve">   mismatch    </w:t>
      </w:r>
      <w:r>
        <w:t xml:space="preserve">   midyear    </w:t>
      </w:r>
      <w:r>
        <w:t xml:space="preserve">   midweek    </w:t>
      </w:r>
      <w:r>
        <w:t xml:space="preserve">   midday    </w:t>
      </w:r>
      <w:r>
        <w:t xml:space="preserve">   misprint    </w:t>
      </w:r>
      <w:r>
        <w:t xml:space="preserve">   midway    </w:t>
      </w:r>
      <w:r>
        <w:t xml:space="preserve">   mislead    </w:t>
      </w:r>
      <w:r>
        <w:t xml:space="preserve">   misplace    </w:t>
      </w:r>
      <w:r>
        <w:t xml:space="preserve">   midair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Charlie's Word search</dc:title>
  <dcterms:created xsi:type="dcterms:W3CDTF">2021-10-11T03:38:22Z</dcterms:created>
  <dcterms:modified xsi:type="dcterms:W3CDTF">2021-10-11T03:38:22Z</dcterms:modified>
</cp:coreProperties>
</file>