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Charlie's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candy    </w:t>
      </w:r>
      <w:r>
        <w:t xml:space="preserve">   gum    </w:t>
      </w:r>
      <w:r>
        <w:t xml:space="preserve">   squirrels    </w:t>
      </w:r>
      <w:r>
        <w:t xml:space="preserve">   cabbage    </w:t>
      </w:r>
      <w:r>
        <w:t xml:space="preserve">   augustus    </w:t>
      </w:r>
      <w:r>
        <w:t xml:space="preserve">   mike    </w:t>
      </w:r>
      <w:r>
        <w:t xml:space="preserve">   vercua    </w:t>
      </w:r>
      <w:r>
        <w:t xml:space="preserve">   violet    </w:t>
      </w:r>
      <w:r>
        <w:t xml:space="preserve">   fudge    </w:t>
      </w:r>
      <w:r>
        <w:t xml:space="preserve">   elevator    </w:t>
      </w:r>
      <w:r>
        <w:t xml:space="preserve">   oompaloompa    </w:t>
      </w:r>
      <w:r>
        <w:t xml:space="preserve">   chocolate    </w:t>
      </w:r>
      <w:r>
        <w:t xml:space="preserve">   factory    </w:t>
      </w:r>
      <w:r>
        <w:t xml:space="preserve">   golden ticket    </w:t>
      </w:r>
      <w:r>
        <w:t xml:space="preserve">   Wonka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Charlie's word search</dc:title>
  <dcterms:created xsi:type="dcterms:W3CDTF">2021-10-11T03:38:18Z</dcterms:created>
  <dcterms:modified xsi:type="dcterms:W3CDTF">2021-10-11T03:38:18Z</dcterms:modified>
</cp:coreProperties>
</file>