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Charlotte Doyle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What was the sister of Charlotte's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was the storm the Seahawk went through?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Captains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Who died during the storm on the Seahawk?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What did Charlotte write in during her freetime?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What happened to the ship during the storm?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Who was the person who disobeyed Captain Jaggery's orders and lost an arm?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gave Charlotte the dirk for protection?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the name of the item Zachariah gave to Charlotte?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What was one of the positions Jaggery had that involved the court?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Where did Charlotte climb to, to prove she was worthy of joining the crew?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was Charlotte accused of and found guilty?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color did Charlotte's gloves turn?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How old is Charlotte?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Who was the brother of Charlotte's name?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Captain Jaggery's inside man?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Charlotte Doyle Crossword</dc:title>
  <dcterms:created xsi:type="dcterms:W3CDTF">2021-11-26T03:34:34Z</dcterms:created>
  <dcterms:modified xsi:type="dcterms:W3CDTF">2021-11-26T03:34:34Z</dcterms:modified>
</cp:coreProperties>
</file>