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 Doyle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ship she traveled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Jaggery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Zacaria give Charlotte for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happened to the ship during the storm?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Zachariah introduced himself he said he was Cook, Surgeon, Carpenter, and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Charlotte becomes captain because she is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crew member Charlotte met when stepping on board?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brig is the ships...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Charlotte have to climb in order to join the crew?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was the ship traveling to?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Doyle Crossword </dc:title>
  <dcterms:created xsi:type="dcterms:W3CDTF">2021-11-27T03:33:39Z</dcterms:created>
  <dcterms:modified xsi:type="dcterms:W3CDTF">2021-11-27T03:33:39Z</dcterms:modified>
</cp:coreProperties>
</file>