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Charlotte Doyle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Dirk    </w:t>
      </w:r>
      <w:r>
        <w:t xml:space="preserve">   Revenge    </w:t>
      </w:r>
      <w:r>
        <w:t xml:space="preserve">   Seahawk    </w:t>
      </w:r>
      <w:r>
        <w:t xml:space="preserve">   Round Robin    </w:t>
      </w:r>
      <w:r>
        <w:t xml:space="preserve">   Crew    </w:t>
      </w:r>
      <w:r>
        <w:t xml:space="preserve">   Ship    </w:t>
      </w:r>
      <w:r>
        <w:t xml:space="preserve">   Waves    </w:t>
      </w:r>
      <w:r>
        <w:t xml:space="preserve">   Confessions    </w:t>
      </w:r>
      <w:r>
        <w:t xml:space="preserve">   Hurricane    </w:t>
      </w:r>
      <w:r>
        <w:t xml:space="preserve">   Royal yard    </w:t>
      </w:r>
      <w:r>
        <w:t xml:space="preserve">   Cranick    </w:t>
      </w:r>
      <w:r>
        <w:t xml:space="preserve">   Hollybrass    </w:t>
      </w:r>
      <w:r>
        <w:t xml:space="preserve">   Zachariah    </w:t>
      </w:r>
      <w:r>
        <w:t xml:space="preserve">   Captain Jaggery    </w:t>
      </w:r>
      <w:r>
        <w:t xml:space="preserve">   Charlotte Doyle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Doyle Word Search</dc:title>
  <dcterms:created xsi:type="dcterms:W3CDTF">2021-10-11T03:39:51Z</dcterms:created>
  <dcterms:modified xsi:type="dcterms:W3CDTF">2021-10-11T03:39:51Z</dcterms:modified>
</cp:coreProperties>
</file>