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Charlotte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gratification    </w:t>
      </w:r>
      <w:r>
        <w:t xml:space="preserve">   examination    </w:t>
      </w:r>
      <w:r>
        <w:t xml:space="preserve">   notification    </w:t>
      </w:r>
      <w:r>
        <w:t xml:space="preserve">   justification    </w:t>
      </w:r>
      <w:r>
        <w:t xml:space="preserve">   beautification    </w:t>
      </w:r>
      <w:r>
        <w:t xml:space="preserve">   purification    </w:t>
      </w:r>
      <w:r>
        <w:t xml:space="preserve">   quotation    </w:t>
      </w:r>
      <w:r>
        <w:t xml:space="preserve">   memorization    </w:t>
      </w:r>
      <w:r>
        <w:t xml:space="preserve">   starvation    </w:t>
      </w:r>
      <w:r>
        <w:t xml:space="preserve">   edition    </w:t>
      </w:r>
      <w:r>
        <w:t xml:space="preserve">   presentation    </w:t>
      </w:r>
      <w:r>
        <w:t xml:space="preserve">   reservation    </w:t>
      </w:r>
      <w:r>
        <w:t xml:space="preserve">   expectation    </w:t>
      </w:r>
      <w:r>
        <w:t xml:space="preserve">   transportation    </w:t>
      </w:r>
      <w:r>
        <w:t xml:space="preserve">   partition    </w:t>
      </w:r>
      <w:r>
        <w:t xml:space="preserve">   imagination    </w:t>
      </w:r>
      <w:r>
        <w:t xml:space="preserve">   identification    </w:t>
      </w:r>
      <w:r>
        <w:t xml:space="preserve">   temptation    </w:t>
      </w:r>
      <w:r>
        <w:t xml:space="preserve">   relaxation    </w:t>
      </w:r>
      <w:r>
        <w:t xml:space="preserve">   consideration    </w:t>
      </w:r>
      <w:r>
        <w:t xml:space="preserve">   addition    </w:t>
      </w:r>
      <w:r>
        <w:t xml:space="preserve">   application    </w:t>
      </w:r>
      <w:r>
        <w:t xml:space="preserve">   organization    </w:t>
      </w:r>
      <w:r>
        <w:t xml:space="preserve">   information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</dc:title>
  <dcterms:created xsi:type="dcterms:W3CDTF">2021-10-11T03:39:25Z</dcterms:created>
  <dcterms:modified xsi:type="dcterms:W3CDTF">2021-10-11T03:39:25Z</dcterms:modified>
</cp:coreProperties>
</file>