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Charlotte children university spring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oval object with a hard shell.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red melon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soft and squishy can have with hot chocolate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Brown and melts in your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yellow fruit that goes on pizza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Green and in salad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Its made from wheat you have it for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fruit with rough dark green skin and a large seed in the middle.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dried grape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yellow or white solid food that is made from milk.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children university spring food</dc:title>
  <dcterms:created xsi:type="dcterms:W3CDTF">2021-10-17T03:44:22Z</dcterms:created>
  <dcterms:modified xsi:type="dcterms:W3CDTF">2021-10-17T03:44:22Z</dcterms:modified>
</cp:coreProperties>
</file>