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Charlottes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scum    </w:t>
      </w:r>
      <w:r>
        <w:t xml:space="preserve">   mercy    </w:t>
      </w:r>
      <w:r>
        <w:t xml:space="preserve">   compunctions    </w:t>
      </w:r>
      <w:r>
        <w:t xml:space="preserve">   inheritance    </w:t>
      </w:r>
      <w:r>
        <w:t xml:space="preserve">   radial    </w:t>
      </w:r>
      <w:r>
        <w:t xml:space="preserve">   salutations    </w:t>
      </w:r>
      <w:r>
        <w:t xml:space="preserve">   detested    </w:t>
      </w:r>
      <w:r>
        <w:t xml:space="preserve">   goslings    </w:t>
      </w:r>
      <w:r>
        <w:t xml:space="preserve">   lair    </w:t>
      </w:r>
      <w:r>
        <w:t xml:space="preserve">   glutton    </w:t>
      </w:r>
      <w:r>
        <w:t xml:space="preserve">   vanished    </w:t>
      </w:r>
      <w:r>
        <w:t xml:space="preserve">   captivity    </w:t>
      </w:r>
      <w:r>
        <w:t xml:space="preserve">   trough    </w:t>
      </w:r>
      <w:r>
        <w:t xml:space="preserve">   injustice    </w:t>
      </w:r>
      <w:r>
        <w:t xml:space="preserve">   manure    </w:t>
      </w:r>
      <w:r>
        <w:t xml:space="preserve">   runt    </w:t>
      </w:r>
      <w:r>
        <w:t xml:space="preserve">   peered    </w:t>
      </w:r>
      <w:r>
        <w:t xml:space="preserve">   litter    </w:t>
      </w:r>
      <w:r>
        <w:t xml:space="preserve">   slops    </w:t>
      </w:r>
      <w:r>
        <w:t xml:space="preserve">   snout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Charlottes Web</dc:title>
  <dcterms:created xsi:type="dcterms:W3CDTF">2021-10-11T03:39:17Z</dcterms:created>
  <dcterms:modified xsi:type="dcterms:W3CDTF">2021-10-11T03:39:17Z</dcterms:modified>
</cp:coreProperties>
</file>