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Lurvy    </w:t>
      </w:r>
      <w:r>
        <w:t xml:space="preserve">   Charlotte    </w:t>
      </w:r>
      <w:r>
        <w:t xml:space="preserve">   Sheep    </w:t>
      </w:r>
      <w:r>
        <w:t xml:space="preserve">   Mr.Zuckerman    </w:t>
      </w:r>
      <w:r>
        <w:t xml:space="preserve">   Templeton    </w:t>
      </w:r>
      <w:r>
        <w:t xml:space="preserve">   horse    </w:t>
      </w:r>
      <w:r>
        <w:t xml:space="preserve">   goose    </w:t>
      </w:r>
      <w:r>
        <w:t xml:space="preserve">   vanished    </w:t>
      </w:r>
      <w:r>
        <w:t xml:space="preserve">   slops    </w:t>
      </w:r>
      <w:r>
        <w:t xml:space="preserve">   snout    </w:t>
      </w:r>
      <w:r>
        <w:t xml:space="preserve">   trough    </w:t>
      </w:r>
      <w:r>
        <w:t xml:space="preserve">   manure    </w:t>
      </w:r>
      <w:r>
        <w:t xml:space="preserve">   injustice    </w:t>
      </w:r>
      <w:r>
        <w:t xml:space="preserve">   Mr.Arable    </w:t>
      </w:r>
      <w:r>
        <w:t xml:space="preserve">   runt    </w:t>
      </w:r>
      <w:r>
        <w:t xml:space="preserve">   litter    </w:t>
      </w:r>
      <w:r>
        <w:t xml:space="preserve">   Fern    </w:t>
      </w:r>
      <w:r>
        <w:t xml:space="preserve">   Avery    </w:t>
      </w:r>
      <w:r>
        <w:t xml:space="preserve">   spiderweb    </w:t>
      </w:r>
      <w:r>
        <w:t xml:space="preserve">   Wilbur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</dc:title>
  <dcterms:created xsi:type="dcterms:W3CDTF">2021-10-11T03:39:20Z</dcterms:created>
  <dcterms:modified xsi:type="dcterms:W3CDTF">2021-10-11T03:39:20Z</dcterms:modified>
</cp:coreProperties>
</file>