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Charlotte's Web Ch. 3-9 Spelling Lists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delicate    </w:t>
      </w:r>
      <w:r>
        <w:t xml:space="preserve">   sunday    </w:t>
      </w:r>
      <w:r>
        <w:t xml:space="preserve">   animals    </w:t>
      </w:r>
      <w:r>
        <w:t xml:space="preserve">   patient    </w:t>
      </w:r>
      <w:r>
        <w:t xml:space="preserve">   expression    </w:t>
      </w:r>
      <w:r>
        <w:t xml:space="preserve">   doorway    </w:t>
      </w:r>
      <w:r>
        <w:t xml:space="preserve">   slingshot    </w:t>
      </w:r>
      <w:r>
        <w:t xml:space="preserve">   beautiful    </w:t>
      </w:r>
      <w:r>
        <w:t xml:space="preserve">   thousand    </w:t>
      </w:r>
      <w:r>
        <w:t xml:space="preserve">   friends    </w:t>
      </w:r>
      <w:r>
        <w:t xml:space="preserve">   saluatations    </w:t>
      </w:r>
      <w:r>
        <w:t xml:space="preserve">   medicine    </w:t>
      </w:r>
      <w:r>
        <w:t xml:space="preserve">   trough    </w:t>
      </w:r>
      <w:r>
        <w:t xml:space="preserve">   asparagus    </w:t>
      </w:r>
      <w:r>
        <w:t xml:space="preserve">   orchard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Charlotte's Web Ch. 3-9 Spelling Lists</dc:title>
  <dcterms:created xsi:type="dcterms:W3CDTF">2021-10-11T03:39:13Z</dcterms:created>
  <dcterms:modified xsi:type="dcterms:W3CDTF">2021-10-11T03:39:13Z</dcterms:modified>
</cp:coreProperties>
</file>