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 Chapters 20 - 22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RUNT    </w:t>
      </w:r>
      <w:r>
        <w:t xml:space="preserve">   SLOPS    </w:t>
      </w:r>
      <w:r>
        <w:t xml:space="preserve">   SPINS    </w:t>
      </w:r>
      <w:r>
        <w:t xml:space="preserve">   RIDES    </w:t>
      </w:r>
      <w:r>
        <w:t xml:space="preserve">   AFTERNOON    </w:t>
      </w:r>
      <w:r>
        <w:t xml:space="preserve">   GRANDSTAND    </w:t>
      </w:r>
      <w:r>
        <w:t xml:space="preserve">   MEDAL    </w:t>
      </w:r>
      <w:r>
        <w:t xml:space="preserve">   FIREWORKS    </w:t>
      </w:r>
      <w:r>
        <w:t xml:space="preserve">   SUMMER    </w:t>
      </w:r>
      <w:r>
        <w:t xml:space="preserve">   BUTTERMILK    </w:t>
      </w:r>
      <w:r>
        <w:t xml:space="preserve">   CRISP    </w:t>
      </w:r>
      <w:r>
        <w:t xml:space="preserve">   BACON    </w:t>
      </w:r>
      <w:r>
        <w:t xml:space="preserve">   PITCHFORK    </w:t>
      </w:r>
      <w:r>
        <w:t xml:space="preserve">   ROTTEN    </w:t>
      </w:r>
      <w:r>
        <w:t xml:space="preserve">   UNUSUAL    </w:t>
      </w:r>
      <w:r>
        <w:t xml:space="preserve">   GANDER    </w:t>
      </w:r>
      <w:r>
        <w:t xml:space="preserve">   GOOSE    </w:t>
      </w:r>
      <w:r>
        <w:t xml:space="preserve">   DETESTED    </w:t>
      </w:r>
      <w:r>
        <w:t xml:space="preserve">   PIGPEN    </w:t>
      </w:r>
      <w:r>
        <w:t xml:space="preserve">   SPRINGTIME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 Chapters 20 - 22 Spelling Words</dc:title>
  <dcterms:created xsi:type="dcterms:W3CDTF">2021-10-11T03:39:28Z</dcterms:created>
  <dcterms:modified xsi:type="dcterms:W3CDTF">2021-10-11T03:39:28Z</dcterms:modified>
</cp:coreProperties>
</file>