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Charlotte's Web: Characters</w:t>
      </w:r>
    </w:p>
    <w:p>
      <w:pPr>
        <w:pStyle w:val="Questions"/>
      </w:pPr>
      <w:r>
        <w:t xml:space="preserve">1. ETCTOHLAR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2. LBRIUW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3. PDEIRS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4. LOPTMENET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5. FRNE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6. RAYEV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7. VRLYU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8. RM. NRZMEKACU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9. S.RM ABRAEL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10. M.SR KNMACUZER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11. M.R ARLEAB </w:t>
      </w:r>
      <w:r>
        <w:rPr>
          <w:u w:val="single"/>
        </w:rPr>
        <w:t xml:space="preserve">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Charlotte's Web: Characters</dc:title>
  <dcterms:created xsi:type="dcterms:W3CDTF">2021-10-11T03:39:36Z</dcterms:created>
  <dcterms:modified xsi:type="dcterms:W3CDTF">2021-10-11T03:39:36Z</dcterms:modified>
</cp:coreProperties>
</file>