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Charlotte's Web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dirty mouse.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smallest animal in the litter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big shed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opposite of boy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animal that goes baa baa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bird fly south for the winter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Another word for a fair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Something a spider makes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8 legged animal that makes a web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animal that rolls in the mud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Charlotte's Web Crossword Puzzle</dc:title>
  <dcterms:created xsi:type="dcterms:W3CDTF">2021-10-11T03:39:46Z</dcterms:created>
  <dcterms:modified xsi:type="dcterms:W3CDTF">2021-10-11T03:39:46Z</dcterms:modified>
</cp:coreProperties>
</file>