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Charlotte's Web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through    </w:t>
      </w:r>
      <w:r>
        <w:t xml:space="preserve">   humble    </w:t>
      </w:r>
      <w:r>
        <w:t xml:space="preserve">   slops    </w:t>
      </w:r>
      <w:r>
        <w:t xml:space="preserve">   chuckle    </w:t>
      </w:r>
      <w:r>
        <w:t xml:space="preserve">   boasting    </w:t>
      </w:r>
      <w:r>
        <w:t xml:space="preserve">   miracle    </w:t>
      </w:r>
      <w:r>
        <w:t xml:space="preserve">   gosling    </w:t>
      </w:r>
      <w:r>
        <w:t xml:space="preserve">   gander    </w:t>
      </w:r>
      <w:r>
        <w:t xml:space="preserve">   judge    </w:t>
      </w:r>
      <w:r>
        <w:t xml:space="preserve">   medal    </w:t>
      </w:r>
      <w:r>
        <w:t xml:space="preserve">   radiant    </w:t>
      </w:r>
      <w:r>
        <w:t xml:space="preserve">   pig    </w:t>
      </w:r>
      <w:r>
        <w:t xml:space="preserve">   spider    </w:t>
      </w:r>
      <w:r>
        <w:t xml:space="preserve">   dragline    </w:t>
      </w:r>
      <w:r>
        <w:t xml:space="preserve">   promise    </w:t>
      </w:r>
      <w:r>
        <w:t xml:space="preserve">   runt    </w:t>
      </w:r>
      <w:r>
        <w:t xml:space="preserve">   message    </w:t>
      </w:r>
      <w:r>
        <w:t xml:space="preserve">   charlotte    </w:t>
      </w:r>
      <w:r>
        <w:t xml:space="preserve">   Wilbur    </w:t>
      </w:r>
      <w:r>
        <w:t xml:space="preserve">   Fern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Charlotte's Web</dc:title>
  <dcterms:created xsi:type="dcterms:W3CDTF">2021-10-11T03:39:40Z</dcterms:created>
  <dcterms:modified xsi:type="dcterms:W3CDTF">2021-10-11T03:39:40Z</dcterms:modified>
</cp:coreProperties>
</file>