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Charlotte's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unusual    </w:t>
      </w:r>
      <w:r>
        <w:t xml:space="preserve">   promise    </w:t>
      </w:r>
      <w:r>
        <w:t xml:space="preserve">   event    </w:t>
      </w:r>
      <w:r>
        <w:t xml:space="preserve">   conversation    </w:t>
      </w:r>
      <w:r>
        <w:t xml:space="preserve">   horrible    </w:t>
      </w:r>
      <w:r>
        <w:t xml:space="preserve">   boast    </w:t>
      </w:r>
      <w:r>
        <w:t xml:space="preserve">   detested    </w:t>
      </w:r>
      <w:r>
        <w:t xml:space="preserve">   goose    </w:t>
      </w:r>
      <w:r>
        <w:t xml:space="preserve">   gosling    </w:t>
      </w:r>
      <w:r>
        <w:t xml:space="preserve">   morsel    </w:t>
      </w:r>
      <w:r>
        <w:t xml:space="preserve">   conscience    </w:t>
      </w:r>
      <w:r>
        <w:t xml:space="preserve">   morals    </w:t>
      </w:r>
      <w:r>
        <w:t xml:space="preserve">   escape    </w:t>
      </w:r>
      <w:r>
        <w:t xml:space="preserve">   feelings    </w:t>
      </w:r>
      <w:r>
        <w:t xml:space="preserve">   reconsider    </w:t>
      </w:r>
      <w:r>
        <w:t xml:space="preserve">   breakfast    </w:t>
      </w:r>
      <w:r>
        <w:t xml:space="preserve">   animals    </w:t>
      </w:r>
      <w:r>
        <w:t xml:space="preserve">   springtime    </w:t>
      </w:r>
      <w:r>
        <w:t xml:space="preserve">   spider    </w:t>
      </w:r>
      <w:r>
        <w:t xml:space="preserve">   charlotte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</dc:title>
  <dcterms:created xsi:type="dcterms:W3CDTF">2021-10-11T03:39:42Z</dcterms:created>
  <dcterms:modified xsi:type="dcterms:W3CDTF">2021-10-11T03:39:42Z</dcterms:modified>
</cp:coreProperties>
</file>