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Charlotte's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Fern's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Charlotte is __________ to help Wilbur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goose egg __________ from Avery steped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spider's make________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Wilbur _________ to a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animals live at a________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feed it to cows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Wilbur live in a_________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Fren's uncle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Fern's 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Charlotte is smart when she coomes up with a _________ plan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get milk from_________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Templeton is ___________ for the goose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Fern's anut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Wilbur is ___________ about going to the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gooslings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get wool from________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Charlotte loves___________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Mr.Arable's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Mr.Arable's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Charlotte eats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</dc:title>
  <dcterms:created xsi:type="dcterms:W3CDTF">2021-10-11T03:39:25Z</dcterms:created>
  <dcterms:modified xsi:type="dcterms:W3CDTF">2021-10-11T03:39:25Z</dcterms:modified>
</cp:coreProperties>
</file>