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Chase and Sara &lt;3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sillywilly    </w:t>
      </w:r>
      <w:r>
        <w:t xml:space="preserve">   indeedydo    </w:t>
      </w:r>
      <w:r>
        <w:t xml:space="preserve">   hail hydra    </w:t>
      </w:r>
      <w:r>
        <w:t xml:space="preserve">   hydra    </w:t>
      </w:r>
      <w:r>
        <w:t xml:space="preserve">   hail     </w:t>
      </w:r>
      <w:r>
        <w:t xml:space="preserve">   hydra     </w:t>
      </w:r>
      <w:r>
        <w:t xml:space="preserve">   love     </w:t>
      </w:r>
      <w:r>
        <w:t xml:space="preserve">   ardyhliah    </w:t>
      </w:r>
      <w:r>
        <w:t xml:space="preserve">   hail    </w:t>
      </w:r>
      <w:r>
        <w:t xml:space="preserve">   hedgehogs    </w:t>
      </w:r>
      <w:r>
        <w:t xml:space="preserve">   youareawesome    </w:t>
      </w:r>
      <w:r>
        <w:t xml:space="preserve">   chase is awesome    </w:t>
      </w:r>
      <w:r>
        <w:t xml:space="preserve">   you    </w:t>
      </w:r>
      <w:r>
        <w:t xml:space="preserve">   love    </w:t>
      </w:r>
      <w:r>
        <w:t xml:space="preserve">   legendsofzelda    </w:t>
      </w:r>
      <w:r>
        <w:t xml:space="preserve">   marvel    </w:t>
      </w:r>
      <w:r>
        <w:t xml:space="preserve">   justkidding    </w:t>
      </w:r>
      <w:r>
        <w:t xml:space="preserve">   mrcollins    </w:t>
      </w:r>
      <w:r>
        <w:t xml:space="preserve">   oldman    </w:t>
      </w:r>
      <w:r>
        <w:t xml:space="preserve">   meamo    </w:t>
      </w:r>
      <w:r>
        <w:t xml:space="preserve">   hydrahail    </w:t>
      </w:r>
      <w:r>
        <w:t xml:space="preserve">   hailhydra    </w:t>
      </w:r>
      <w:r>
        <w:t xml:space="preserve">   loki    </w:t>
      </w:r>
      <w:r>
        <w:t xml:space="preserve">   say what    </w:t>
      </w:r>
      <w:r>
        <w:t xml:space="preserve">   my prince    </w:t>
      </w:r>
      <w:r>
        <w:t xml:space="preserve">   iloveyou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Chase and Sara &lt;3</dc:title>
  <dcterms:created xsi:type="dcterms:W3CDTF">2021-10-11T03:39:35Z</dcterms:created>
  <dcterms:modified xsi:type="dcterms:W3CDTF">2021-10-11T03:39:35Z</dcterms:modified>
</cp:coreProperties>
</file>